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CA311" w14:textId="060FA2EA" w:rsidR="007F030D" w:rsidRPr="008D7883" w:rsidRDefault="008D7883" w:rsidP="008D7883">
      <w:pPr>
        <w:jc w:val="center"/>
        <w:rPr>
          <w:b/>
          <w:sz w:val="32"/>
          <w:lang w:val="ru-RU"/>
        </w:rPr>
      </w:pPr>
      <w:proofErr w:type="spellStart"/>
      <w:r w:rsidRPr="008D7883">
        <w:rPr>
          <w:b/>
          <w:sz w:val="32"/>
        </w:rPr>
        <w:t>Бр</w:t>
      </w:r>
      <w:r w:rsidRPr="008D7883">
        <w:rPr>
          <w:b/>
          <w:sz w:val="32"/>
          <w:lang w:val="ru-RU"/>
        </w:rPr>
        <w:t>иф</w:t>
      </w:r>
      <w:proofErr w:type="spellEnd"/>
      <w:r w:rsidRPr="008D7883">
        <w:rPr>
          <w:b/>
          <w:sz w:val="32"/>
          <w:lang w:val="ru-RU"/>
        </w:rPr>
        <w:t xml:space="preserve"> на</w:t>
      </w:r>
      <w:r w:rsidR="005A54C2">
        <w:rPr>
          <w:b/>
          <w:sz w:val="32"/>
          <w:lang w:val="ru-RU"/>
        </w:rPr>
        <w:t xml:space="preserve"> создания </w:t>
      </w:r>
      <w:proofErr w:type="spellStart"/>
      <w:r w:rsidR="005A54C2">
        <w:rPr>
          <w:b/>
          <w:sz w:val="32"/>
          <w:lang w:val="ru-RU"/>
        </w:rPr>
        <w:t>инфографики</w:t>
      </w:r>
      <w:proofErr w:type="spellEnd"/>
    </w:p>
    <w:p w14:paraId="10787070" w14:textId="77777777" w:rsidR="008D7883" w:rsidRDefault="008D7883">
      <w:pPr>
        <w:rPr>
          <w:lang w:val="ru-RU"/>
        </w:rPr>
      </w:pPr>
    </w:p>
    <w:p w14:paraId="777E2112" w14:textId="326D3A14" w:rsidR="008D7883" w:rsidRDefault="008D7883">
      <w:pPr>
        <w:rPr>
          <w:b/>
          <w:sz w:val="22"/>
          <w:szCs w:val="22"/>
          <w:lang w:val="en-US"/>
        </w:rPr>
      </w:pPr>
      <w:r w:rsidRPr="00856C33">
        <w:rPr>
          <w:sz w:val="22"/>
          <w:szCs w:val="22"/>
          <w:lang w:val="ru-RU"/>
        </w:rPr>
        <w:t xml:space="preserve">Заполненный бриф, пожалуйста, отправьте на </w:t>
      </w:r>
      <w:r w:rsidRPr="00856C33">
        <w:rPr>
          <w:sz w:val="22"/>
          <w:szCs w:val="22"/>
          <w:lang w:val="en-US"/>
        </w:rPr>
        <w:t xml:space="preserve">e-mail </w:t>
      </w:r>
      <w:hyperlink r:id="rId8" w:history="1">
        <w:r w:rsidR="000021FA" w:rsidRPr="00E36253">
          <w:rPr>
            <w:rStyle w:val="Hyperlink"/>
            <w:b/>
            <w:sz w:val="22"/>
            <w:szCs w:val="22"/>
            <w:lang w:val="en-US"/>
          </w:rPr>
          <w:t>order@infographica.com.ua</w:t>
        </w:r>
      </w:hyperlink>
    </w:p>
    <w:p w14:paraId="3CC7AC12" w14:textId="77777777" w:rsidR="00856C33" w:rsidRPr="00856C33" w:rsidRDefault="00856C33">
      <w:pPr>
        <w:rPr>
          <w:color w:val="A6A6A6" w:themeColor="background1" w:themeShade="A6"/>
          <w:sz w:val="22"/>
          <w:szCs w:val="22"/>
          <w:lang w:val="ru-RU"/>
        </w:rPr>
      </w:pPr>
      <w:r w:rsidRPr="00856C33">
        <w:rPr>
          <w:b/>
          <w:color w:val="A6A6A6" w:themeColor="background1" w:themeShade="A6"/>
          <w:sz w:val="22"/>
          <w:szCs w:val="22"/>
          <w:lang w:val="ru-RU"/>
        </w:rPr>
        <w:t>Обратите внимание!</w:t>
      </w:r>
      <w:r w:rsidRPr="00856C33">
        <w:rPr>
          <w:color w:val="A6A6A6" w:themeColor="background1" w:themeShade="A6"/>
          <w:sz w:val="22"/>
          <w:szCs w:val="22"/>
          <w:lang w:val="ru-RU"/>
        </w:rPr>
        <w:t xml:space="preserve"> Старайтесь указать больше информации – это поможет лучше понять задачу и уменьшить количество уточнений</w:t>
      </w:r>
    </w:p>
    <w:p w14:paraId="5321042E" w14:textId="77777777" w:rsidR="008D7883" w:rsidRPr="00856C33" w:rsidRDefault="008D7883">
      <w:pPr>
        <w:rPr>
          <w:b/>
          <w:sz w:val="22"/>
          <w:szCs w:val="22"/>
          <w:lang w:val="en-US"/>
        </w:rPr>
      </w:pPr>
    </w:p>
    <w:p w14:paraId="34AA4A27" w14:textId="77777777" w:rsidR="008D7883" w:rsidRPr="00856C33" w:rsidRDefault="00101E7C" w:rsidP="00101E7C">
      <w:pPr>
        <w:rPr>
          <w:b/>
          <w:sz w:val="22"/>
          <w:szCs w:val="22"/>
        </w:rPr>
      </w:pPr>
      <w:r w:rsidRPr="00856C33">
        <w:rPr>
          <w:b/>
          <w:sz w:val="22"/>
          <w:szCs w:val="22"/>
          <w:lang w:val="ru-RU"/>
        </w:rPr>
        <w:t>1. Контактная информация</w:t>
      </w:r>
      <w:r w:rsidR="006F1E12" w:rsidRPr="00856C33">
        <w:rPr>
          <w:b/>
          <w:sz w:val="22"/>
          <w:szCs w:val="22"/>
          <w:lang w:val="ru-RU"/>
        </w:rPr>
        <w:t>:</w:t>
      </w:r>
    </w:p>
    <w:p w14:paraId="03EB9429" w14:textId="77777777" w:rsidR="008D7883" w:rsidRPr="00856C33" w:rsidRDefault="00101E7C" w:rsidP="008D7883">
      <w:pPr>
        <w:rPr>
          <w:sz w:val="22"/>
          <w:szCs w:val="22"/>
          <w:lang w:val="ru-RU"/>
        </w:rPr>
      </w:pPr>
      <w:r w:rsidRPr="00856C33">
        <w:rPr>
          <w:sz w:val="22"/>
          <w:szCs w:val="22"/>
          <w:lang w:val="ru-RU"/>
        </w:rPr>
        <w:t xml:space="preserve">1.1. </w:t>
      </w:r>
      <w:r w:rsidR="008D7883" w:rsidRPr="00856C33">
        <w:rPr>
          <w:sz w:val="22"/>
          <w:szCs w:val="22"/>
          <w:lang w:val="ru-RU"/>
        </w:rPr>
        <w:t>Менеджер проекта, с кем будет вестись комм</w:t>
      </w:r>
      <w:r w:rsidRPr="00856C33">
        <w:rPr>
          <w:sz w:val="22"/>
          <w:szCs w:val="22"/>
          <w:lang w:val="ru-RU"/>
        </w:rPr>
        <w:t>уникация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6F1E12" w:rsidRPr="00856C33" w14:paraId="4EB020C9" w14:textId="77777777" w:rsidTr="006F1E12">
        <w:tc>
          <w:tcPr>
            <w:tcW w:w="3003" w:type="dxa"/>
          </w:tcPr>
          <w:p w14:paraId="7F9FA223" w14:textId="77777777" w:rsidR="006F1E12" w:rsidRPr="00856C33" w:rsidRDefault="006F1E12" w:rsidP="008D7883">
            <w:pPr>
              <w:rPr>
                <w:b/>
                <w:sz w:val="22"/>
                <w:szCs w:val="22"/>
                <w:lang w:val="ru-RU"/>
              </w:rPr>
            </w:pPr>
            <w:r w:rsidRPr="00856C33">
              <w:rPr>
                <w:b/>
                <w:sz w:val="22"/>
                <w:szCs w:val="22"/>
                <w:lang w:val="ru-RU"/>
              </w:rPr>
              <w:t>ФИО</w:t>
            </w:r>
          </w:p>
          <w:p w14:paraId="2A1C103A" w14:textId="77777777" w:rsidR="006F1E12" w:rsidRPr="00856C33" w:rsidRDefault="006F1E12" w:rsidP="008D788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003" w:type="dxa"/>
          </w:tcPr>
          <w:p w14:paraId="11A7501F" w14:textId="77777777" w:rsidR="006F1E12" w:rsidRPr="00856C33" w:rsidRDefault="006F1E12" w:rsidP="008D7883">
            <w:pPr>
              <w:rPr>
                <w:b/>
                <w:sz w:val="22"/>
                <w:szCs w:val="22"/>
                <w:lang w:val="ru-RU"/>
              </w:rPr>
            </w:pPr>
            <w:r w:rsidRPr="00856C33">
              <w:rPr>
                <w:b/>
                <w:sz w:val="22"/>
                <w:szCs w:val="22"/>
                <w:lang w:val="ru-RU"/>
              </w:rPr>
              <w:t>Номер телефона</w:t>
            </w:r>
          </w:p>
          <w:p w14:paraId="5AB980F0" w14:textId="77777777" w:rsidR="006F1E12" w:rsidRPr="00856C33" w:rsidRDefault="006F1E12" w:rsidP="008D7883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004" w:type="dxa"/>
          </w:tcPr>
          <w:p w14:paraId="19946290" w14:textId="77777777" w:rsidR="006F1E12" w:rsidRPr="00856C33" w:rsidRDefault="006F1E12" w:rsidP="008D7883">
            <w:pPr>
              <w:rPr>
                <w:b/>
                <w:sz w:val="22"/>
                <w:szCs w:val="22"/>
                <w:lang w:val="en-US"/>
              </w:rPr>
            </w:pPr>
            <w:r w:rsidRPr="00856C33">
              <w:rPr>
                <w:b/>
                <w:sz w:val="22"/>
                <w:szCs w:val="22"/>
                <w:lang w:val="en-US"/>
              </w:rPr>
              <w:t>E-mail, skype</w:t>
            </w:r>
          </w:p>
          <w:p w14:paraId="6C95ECF3" w14:textId="77777777" w:rsidR="006F1E12" w:rsidRPr="00856C33" w:rsidRDefault="006F1E12" w:rsidP="008D7883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55E69842" w14:textId="77777777" w:rsidR="006F1E12" w:rsidRDefault="006F1E12" w:rsidP="008D7883">
      <w:pPr>
        <w:rPr>
          <w:sz w:val="22"/>
          <w:szCs w:val="22"/>
          <w:lang w:val="ru-RU"/>
        </w:rPr>
      </w:pPr>
    </w:p>
    <w:p w14:paraId="7FC5062D" w14:textId="77777777" w:rsidR="005A54C2" w:rsidRPr="00856C33" w:rsidRDefault="005A54C2" w:rsidP="008D7883">
      <w:pPr>
        <w:rPr>
          <w:sz w:val="22"/>
          <w:szCs w:val="22"/>
          <w:lang w:val="ru-RU"/>
        </w:rPr>
      </w:pPr>
    </w:p>
    <w:p w14:paraId="0A6C02A2" w14:textId="3F773571" w:rsidR="006F1E12" w:rsidRPr="00856C33" w:rsidRDefault="005A54C2" w:rsidP="008D7883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2. Информация о </w:t>
      </w:r>
      <w:proofErr w:type="spellStart"/>
      <w:r>
        <w:rPr>
          <w:b/>
          <w:sz w:val="22"/>
          <w:szCs w:val="22"/>
          <w:lang w:val="ru-RU"/>
        </w:rPr>
        <w:t>инфографике</w:t>
      </w:r>
      <w:proofErr w:type="spellEnd"/>
      <w:r w:rsidR="006F1E12" w:rsidRPr="00856C33">
        <w:rPr>
          <w:b/>
          <w:sz w:val="22"/>
          <w:szCs w:val="22"/>
          <w:lang w:val="ru-RU"/>
        </w:rPr>
        <w:t>:</w:t>
      </w:r>
    </w:p>
    <w:p w14:paraId="5E0B9646" w14:textId="406A9885" w:rsidR="006F1E12" w:rsidRPr="00A4750D" w:rsidRDefault="006F1E12" w:rsidP="008D7883">
      <w:pPr>
        <w:rPr>
          <w:i/>
          <w:sz w:val="22"/>
          <w:szCs w:val="22"/>
          <w:lang w:val="en-US"/>
        </w:rPr>
      </w:pPr>
      <w:r w:rsidRPr="00856C33">
        <w:rPr>
          <w:sz w:val="22"/>
          <w:szCs w:val="22"/>
          <w:lang w:val="ru-RU"/>
        </w:rPr>
        <w:t xml:space="preserve">2.1 </w:t>
      </w:r>
      <w:r w:rsidR="00A4750D" w:rsidRPr="00A4750D">
        <w:rPr>
          <w:sz w:val="22"/>
          <w:szCs w:val="22"/>
          <w:lang w:val="ru-RU"/>
        </w:rPr>
        <w:t xml:space="preserve">Укажите область применения будущей </w:t>
      </w:r>
      <w:proofErr w:type="spellStart"/>
      <w:r w:rsidR="00A4750D" w:rsidRPr="00A4750D">
        <w:rPr>
          <w:sz w:val="22"/>
          <w:szCs w:val="22"/>
          <w:lang w:val="ru-RU"/>
        </w:rPr>
        <w:t>инфографики</w:t>
      </w:r>
      <w:proofErr w:type="spellEnd"/>
      <w:r w:rsidR="00A4750D" w:rsidRPr="00A4750D">
        <w:rPr>
          <w:sz w:val="22"/>
          <w:szCs w:val="22"/>
          <w:lang w:val="ru-RU"/>
        </w:rPr>
        <w:t xml:space="preserve"> </w:t>
      </w:r>
      <w:r w:rsidR="00A4750D" w:rsidRPr="00A4750D">
        <w:rPr>
          <w:i/>
          <w:sz w:val="22"/>
          <w:szCs w:val="22"/>
          <w:lang w:val="ru-RU"/>
        </w:rPr>
        <w:t>(на сайте, на постерах или плакатах, в печатной рекламе, другое):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4750D" w14:paraId="5AF968D5" w14:textId="77777777" w:rsidTr="00A4750D">
        <w:tc>
          <w:tcPr>
            <w:tcW w:w="9010" w:type="dxa"/>
          </w:tcPr>
          <w:p w14:paraId="5801DFF4" w14:textId="77777777" w:rsidR="00A4750D" w:rsidRDefault="00A4750D" w:rsidP="008D7883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4AD31FC5" w14:textId="77777777" w:rsidR="00A4750D" w:rsidRDefault="00A4750D" w:rsidP="008D7883">
      <w:pPr>
        <w:rPr>
          <w:sz w:val="22"/>
          <w:szCs w:val="22"/>
          <w:lang w:val="ru-RU"/>
        </w:rPr>
      </w:pPr>
    </w:p>
    <w:p w14:paraId="278BBF51" w14:textId="720D65D2" w:rsidR="00A4750D" w:rsidRPr="00A4750D" w:rsidRDefault="005A54C2" w:rsidP="00A4750D">
      <w:pPr>
        <w:rPr>
          <w:i/>
          <w:sz w:val="22"/>
          <w:szCs w:val="22"/>
          <w:lang w:val="en-US"/>
        </w:rPr>
      </w:pPr>
      <w:r>
        <w:rPr>
          <w:sz w:val="22"/>
          <w:szCs w:val="22"/>
          <w:lang w:val="ru-RU"/>
        </w:rPr>
        <w:t>2.2</w:t>
      </w:r>
      <w:r w:rsidR="00A4750D" w:rsidRPr="00856C33">
        <w:rPr>
          <w:sz w:val="22"/>
          <w:szCs w:val="22"/>
          <w:lang w:val="ru-RU"/>
        </w:rPr>
        <w:t xml:space="preserve"> </w:t>
      </w:r>
      <w:r w:rsidR="00A4750D">
        <w:rPr>
          <w:sz w:val="22"/>
          <w:szCs w:val="22"/>
          <w:lang w:val="ru-RU"/>
        </w:rPr>
        <w:t>Укажите задачу, которую будет ре</w:t>
      </w:r>
      <w:r w:rsidR="000939E9">
        <w:rPr>
          <w:sz w:val="22"/>
          <w:szCs w:val="22"/>
          <w:lang w:val="ru-RU"/>
        </w:rPr>
        <w:t xml:space="preserve">шать </w:t>
      </w:r>
      <w:proofErr w:type="spellStart"/>
      <w:r w:rsidR="000939E9">
        <w:rPr>
          <w:sz w:val="22"/>
          <w:szCs w:val="22"/>
          <w:lang w:val="ru-RU"/>
        </w:rPr>
        <w:t>инфографика</w:t>
      </w:r>
      <w:proofErr w:type="spellEnd"/>
      <w:r w:rsidR="000939E9">
        <w:rPr>
          <w:sz w:val="22"/>
          <w:szCs w:val="22"/>
          <w:lang w:val="ru-RU"/>
        </w:rPr>
        <w:t xml:space="preserve"> </w:t>
      </w:r>
      <w:r w:rsidR="000939E9" w:rsidRPr="000939E9">
        <w:rPr>
          <w:i/>
          <w:sz w:val="22"/>
          <w:szCs w:val="22"/>
          <w:lang w:val="ru-RU"/>
        </w:rPr>
        <w:t>(визуализировать бизнес-процесс, статистический набор данных, рассказать о преимуществах продукта и т.д.)</w:t>
      </w:r>
      <w:r w:rsidR="000939E9">
        <w:rPr>
          <w:i/>
          <w:sz w:val="22"/>
          <w:szCs w:val="22"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4750D" w14:paraId="5F7564E7" w14:textId="77777777" w:rsidTr="00A85AB2">
        <w:tc>
          <w:tcPr>
            <w:tcW w:w="9010" w:type="dxa"/>
          </w:tcPr>
          <w:p w14:paraId="37374C43" w14:textId="77777777" w:rsidR="00A4750D" w:rsidRDefault="00A4750D" w:rsidP="00A85AB2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0BE33C44" w14:textId="77777777" w:rsidR="00A4750D" w:rsidRDefault="00A4750D" w:rsidP="008D7883">
      <w:pPr>
        <w:rPr>
          <w:sz w:val="22"/>
          <w:szCs w:val="22"/>
          <w:lang w:val="ru-RU"/>
        </w:rPr>
      </w:pPr>
    </w:p>
    <w:p w14:paraId="2BFC49FD" w14:textId="77E9EE79" w:rsidR="005A54C2" w:rsidRPr="00A4750D" w:rsidRDefault="005A54C2" w:rsidP="005A54C2">
      <w:pPr>
        <w:rPr>
          <w:i/>
          <w:sz w:val="22"/>
          <w:szCs w:val="22"/>
          <w:lang w:val="en-US"/>
        </w:rPr>
      </w:pPr>
      <w:r>
        <w:rPr>
          <w:sz w:val="22"/>
          <w:szCs w:val="22"/>
          <w:lang w:val="ru-RU"/>
        </w:rPr>
        <w:t>2.3</w:t>
      </w:r>
      <w:r w:rsidRPr="00856C33">
        <w:rPr>
          <w:sz w:val="22"/>
          <w:szCs w:val="22"/>
          <w:lang w:val="ru-RU"/>
        </w:rPr>
        <w:t xml:space="preserve"> </w:t>
      </w:r>
      <w:r w:rsidRPr="000939E9">
        <w:rPr>
          <w:sz w:val="22"/>
          <w:szCs w:val="22"/>
          <w:lang w:val="ru-RU"/>
        </w:rPr>
        <w:t xml:space="preserve">Какая исходная информация есть у вас в наличии </w:t>
      </w:r>
      <w:r>
        <w:rPr>
          <w:i/>
          <w:sz w:val="22"/>
          <w:szCs w:val="22"/>
          <w:lang w:val="ru-RU"/>
        </w:rPr>
        <w:t xml:space="preserve">(числовые данные в </w:t>
      </w:r>
      <w:r>
        <w:rPr>
          <w:i/>
          <w:sz w:val="22"/>
          <w:szCs w:val="22"/>
          <w:lang w:val="en-US"/>
        </w:rPr>
        <w:t>Excel-</w:t>
      </w:r>
      <w:r>
        <w:rPr>
          <w:i/>
          <w:sz w:val="22"/>
          <w:szCs w:val="22"/>
          <w:lang w:val="ru-RU"/>
        </w:rPr>
        <w:t xml:space="preserve">таблицах или в </w:t>
      </w:r>
      <w:proofErr w:type="spellStart"/>
      <w:r>
        <w:rPr>
          <w:i/>
          <w:sz w:val="22"/>
          <w:szCs w:val="22"/>
          <w:lang w:val="ru-RU"/>
        </w:rPr>
        <w:t>Word</w:t>
      </w:r>
      <w:proofErr w:type="spellEnd"/>
      <w:r w:rsidRPr="000939E9">
        <w:rPr>
          <w:i/>
          <w:sz w:val="22"/>
          <w:szCs w:val="22"/>
          <w:lang w:val="ru-RU"/>
        </w:rPr>
        <w:t>, необходимые данные есть в свободном доступе, другое):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A54C2" w14:paraId="442B4617" w14:textId="77777777" w:rsidTr="00A85AB2">
        <w:tc>
          <w:tcPr>
            <w:tcW w:w="9010" w:type="dxa"/>
          </w:tcPr>
          <w:p w14:paraId="08AF3259" w14:textId="77777777" w:rsidR="005A54C2" w:rsidRDefault="005A54C2" w:rsidP="00A85AB2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333C5100" w14:textId="77777777" w:rsidR="005A54C2" w:rsidRDefault="005A54C2" w:rsidP="008D7883">
      <w:pPr>
        <w:rPr>
          <w:sz w:val="22"/>
          <w:szCs w:val="22"/>
          <w:lang w:val="ru-RU"/>
        </w:rPr>
      </w:pPr>
    </w:p>
    <w:p w14:paraId="2BD8032C" w14:textId="26900858" w:rsidR="00A4750D" w:rsidRPr="00A4750D" w:rsidRDefault="005A54C2" w:rsidP="00A4750D">
      <w:pPr>
        <w:rPr>
          <w:i/>
          <w:sz w:val="22"/>
          <w:szCs w:val="22"/>
          <w:lang w:val="en-US"/>
        </w:rPr>
      </w:pPr>
      <w:r>
        <w:rPr>
          <w:sz w:val="22"/>
          <w:szCs w:val="22"/>
          <w:lang w:val="ru-RU"/>
        </w:rPr>
        <w:t>2.4</w:t>
      </w:r>
      <w:r w:rsidR="00A4750D" w:rsidRPr="00856C33">
        <w:rPr>
          <w:sz w:val="22"/>
          <w:szCs w:val="22"/>
          <w:lang w:val="ru-RU"/>
        </w:rPr>
        <w:t xml:space="preserve"> </w:t>
      </w:r>
      <w:r w:rsidR="000939E9" w:rsidRPr="000939E9">
        <w:rPr>
          <w:sz w:val="22"/>
          <w:szCs w:val="22"/>
          <w:lang w:val="ru-RU"/>
        </w:rPr>
        <w:t>Кратко опишите желаемый стиль</w:t>
      </w:r>
      <w:r>
        <w:rPr>
          <w:sz w:val="22"/>
          <w:szCs w:val="22"/>
          <w:lang w:val="ru-RU"/>
        </w:rPr>
        <w:t xml:space="preserve"> / подход к </w:t>
      </w:r>
      <w:r w:rsidR="000939E9" w:rsidRPr="000939E9">
        <w:rPr>
          <w:sz w:val="22"/>
          <w:szCs w:val="22"/>
          <w:lang w:val="ru-RU"/>
        </w:rPr>
        <w:t xml:space="preserve"> подачи информации (можно привести примеры </w:t>
      </w:r>
      <w:r w:rsidR="000939E9">
        <w:rPr>
          <w:sz w:val="22"/>
          <w:szCs w:val="22"/>
          <w:lang w:val="ru-RU"/>
        </w:rPr>
        <w:t>понравившихся работ — укажите ссылки или вложите в письмо</w:t>
      </w:r>
      <w:r w:rsidR="000939E9" w:rsidRPr="000939E9">
        <w:rPr>
          <w:sz w:val="22"/>
          <w:szCs w:val="22"/>
          <w:lang w:val="ru-RU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4750D" w14:paraId="748C7E16" w14:textId="77777777" w:rsidTr="00A85AB2">
        <w:tc>
          <w:tcPr>
            <w:tcW w:w="9010" w:type="dxa"/>
          </w:tcPr>
          <w:p w14:paraId="18FE72F2" w14:textId="77777777" w:rsidR="00A4750D" w:rsidRDefault="00A4750D" w:rsidP="00A85AB2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4519F7F4" w14:textId="5EB50F1C" w:rsidR="00A4750D" w:rsidRDefault="00A4750D" w:rsidP="008D7883">
      <w:pPr>
        <w:rPr>
          <w:sz w:val="22"/>
          <w:szCs w:val="22"/>
          <w:lang w:val="ru-RU"/>
        </w:rPr>
      </w:pPr>
    </w:p>
    <w:p w14:paraId="53F38D9F" w14:textId="5ACB17E6" w:rsidR="005A54C2" w:rsidRPr="00A4750D" w:rsidRDefault="005A54C2" w:rsidP="005A54C2">
      <w:pPr>
        <w:spacing w:after="60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u-RU"/>
        </w:rPr>
        <w:t>2.5</w:t>
      </w:r>
      <w:r w:rsidRPr="00856C33">
        <w:rPr>
          <w:sz w:val="22"/>
          <w:szCs w:val="22"/>
          <w:lang w:val="ru-RU"/>
        </w:rPr>
        <w:t xml:space="preserve"> </w:t>
      </w:r>
      <w:r w:rsidRPr="005A54C2">
        <w:rPr>
          <w:rFonts w:cstheme="minorHAnsi"/>
          <w:sz w:val="22"/>
          <w:szCs w:val="22"/>
          <w:lang w:val="ru-RU"/>
        </w:rPr>
        <w:t xml:space="preserve">Нужно ли привязывать будущую </w:t>
      </w:r>
      <w:proofErr w:type="spellStart"/>
      <w:r w:rsidRPr="005A54C2">
        <w:rPr>
          <w:rFonts w:cstheme="minorHAnsi"/>
          <w:sz w:val="22"/>
          <w:szCs w:val="22"/>
          <w:lang w:val="ru-RU"/>
        </w:rPr>
        <w:t>инфографику</w:t>
      </w:r>
      <w:proofErr w:type="spellEnd"/>
      <w:r w:rsidRPr="005A54C2">
        <w:rPr>
          <w:rFonts w:cstheme="minorHAnsi"/>
          <w:sz w:val="22"/>
          <w:szCs w:val="22"/>
          <w:lang w:val="ru-RU"/>
        </w:rPr>
        <w:t xml:space="preserve"> к существующему фирменному стилю Компании или это самостоятельный проект: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A54C2" w14:paraId="57ECF74B" w14:textId="77777777" w:rsidTr="00A85AB2">
        <w:tc>
          <w:tcPr>
            <w:tcW w:w="9010" w:type="dxa"/>
          </w:tcPr>
          <w:p w14:paraId="418CF703" w14:textId="77777777" w:rsidR="005A54C2" w:rsidRDefault="005A54C2" w:rsidP="00A85AB2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0682689A" w14:textId="77777777" w:rsidR="005A54C2" w:rsidRDefault="005A54C2" w:rsidP="008D7883">
      <w:pPr>
        <w:rPr>
          <w:sz w:val="22"/>
          <w:szCs w:val="22"/>
          <w:lang w:val="ru-RU"/>
        </w:rPr>
      </w:pPr>
    </w:p>
    <w:p w14:paraId="35521F8D" w14:textId="66C7AD93" w:rsidR="000939E9" w:rsidRPr="00A4750D" w:rsidRDefault="005A54C2" w:rsidP="000939E9">
      <w:pPr>
        <w:rPr>
          <w:i/>
          <w:sz w:val="22"/>
          <w:szCs w:val="22"/>
          <w:lang w:val="en-US"/>
        </w:rPr>
      </w:pPr>
      <w:r>
        <w:rPr>
          <w:sz w:val="22"/>
          <w:szCs w:val="22"/>
          <w:lang w:val="ru-RU"/>
        </w:rPr>
        <w:t>2.6</w:t>
      </w:r>
      <w:r w:rsidR="000939E9" w:rsidRPr="00856C3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Пожелания </w:t>
      </w:r>
      <w:r w:rsidRPr="005A54C2">
        <w:rPr>
          <w:i/>
          <w:sz w:val="22"/>
          <w:szCs w:val="22"/>
          <w:lang w:val="ru-RU"/>
        </w:rPr>
        <w:t>(цвета, структура, рисунки, наброски идей, геометрические решения):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939E9" w14:paraId="22542E7C" w14:textId="77777777" w:rsidTr="00A85AB2">
        <w:tc>
          <w:tcPr>
            <w:tcW w:w="9010" w:type="dxa"/>
          </w:tcPr>
          <w:p w14:paraId="2A9146C1" w14:textId="77777777" w:rsidR="000939E9" w:rsidRDefault="000939E9" w:rsidP="00A85AB2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7D22A648" w14:textId="77777777" w:rsidR="000939E9" w:rsidRDefault="000939E9" w:rsidP="008D7883">
      <w:pPr>
        <w:rPr>
          <w:sz w:val="22"/>
          <w:szCs w:val="22"/>
          <w:lang w:val="ru-RU"/>
        </w:rPr>
      </w:pPr>
    </w:p>
    <w:p w14:paraId="1BC20091" w14:textId="7A90B4E2" w:rsidR="000939E9" w:rsidRPr="00A4750D" w:rsidRDefault="005A54C2" w:rsidP="000939E9">
      <w:pPr>
        <w:rPr>
          <w:i/>
          <w:sz w:val="22"/>
          <w:szCs w:val="22"/>
          <w:lang w:val="en-US"/>
        </w:rPr>
      </w:pPr>
      <w:r>
        <w:rPr>
          <w:sz w:val="22"/>
          <w:szCs w:val="22"/>
          <w:lang w:val="ru-RU"/>
        </w:rPr>
        <w:t>2.7</w:t>
      </w:r>
      <w:r w:rsidR="000939E9" w:rsidRPr="00856C3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Укажите графические образы (логотип, товарный знак и т.д.), которые желательно или обязательно использовать. Если есть, то тоже укажите, нежелательные элементы.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939E9" w14:paraId="1A2629BA" w14:textId="77777777" w:rsidTr="00A85AB2">
        <w:tc>
          <w:tcPr>
            <w:tcW w:w="9010" w:type="dxa"/>
          </w:tcPr>
          <w:p w14:paraId="7C9C7AF6" w14:textId="77777777" w:rsidR="000939E9" w:rsidRDefault="000939E9" w:rsidP="00A85AB2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6A3C5777" w14:textId="77777777" w:rsidR="005A54C2" w:rsidRDefault="005A54C2" w:rsidP="005A54C2">
      <w:pPr>
        <w:rPr>
          <w:sz w:val="22"/>
          <w:szCs w:val="22"/>
          <w:lang w:val="ru-RU"/>
        </w:rPr>
      </w:pPr>
    </w:p>
    <w:p w14:paraId="6704CE01" w14:textId="77D8681D" w:rsidR="005A54C2" w:rsidRPr="00A4750D" w:rsidRDefault="005A54C2" w:rsidP="005A54C2">
      <w:pPr>
        <w:rPr>
          <w:i/>
          <w:sz w:val="22"/>
          <w:szCs w:val="22"/>
          <w:lang w:val="en-US"/>
        </w:rPr>
      </w:pPr>
      <w:r>
        <w:rPr>
          <w:sz w:val="22"/>
          <w:szCs w:val="22"/>
          <w:lang w:val="ru-RU"/>
        </w:rPr>
        <w:t>2.8</w:t>
      </w:r>
      <w:r w:rsidRPr="00856C33">
        <w:rPr>
          <w:sz w:val="22"/>
          <w:szCs w:val="22"/>
          <w:lang w:val="ru-RU"/>
        </w:rPr>
        <w:t xml:space="preserve"> </w:t>
      </w:r>
      <w:r w:rsidRPr="00A4750D">
        <w:rPr>
          <w:sz w:val="22"/>
          <w:szCs w:val="22"/>
          <w:lang w:val="ru-RU"/>
        </w:rPr>
        <w:t xml:space="preserve">Укажите </w:t>
      </w:r>
      <w:r>
        <w:rPr>
          <w:sz w:val="22"/>
          <w:szCs w:val="22"/>
          <w:lang w:val="ru-RU"/>
        </w:rPr>
        <w:t xml:space="preserve">формат, размеры и другие технические детали </w:t>
      </w:r>
      <w:proofErr w:type="spellStart"/>
      <w:r>
        <w:rPr>
          <w:sz w:val="22"/>
          <w:szCs w:val="22"/>
          <w:lang w:val="ru-RU"/>
        </w:rPr>
        <w:t>инфографики</w:t>
      </w:r>
      <w:proofErr w:type="spellEnd"/>
      <w:r w:rsidRPr="00A4750D">
        <w:rPr>
          <w:sz w:val="22"/>
          <w:szCs w:val="22"/>
          <w:lang w:val="ru-RU"/>
        </w:rPr>
        <w:t xml:space="preserve"> </w:t>
      </w:r>
      <w:r w:rsidRPr="00A4750D">
        <w:rPr>
          <w:i/>
          <w:sz w:val="22"/>
          <w:szCs w:val="22"/>
          <w:lang w:val="ru-RU"/>
        </w:rPr>
        <w:t>(на</w:t>
      </w:r>
      <w:r>
        <w:rPr>
          <w:i/>
          <w:sz w:val="22"/>
          <w:szCs w:val="22"/>
          <w:lang w:val="ru-RU"/>
        </w:rPr>
        <w:t>пример,</w:t>
      </w:r>
      <w:r w:rsidRPr="00A4750D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А4 вертикальный</w:t>
      </w:r>
      <w:r w:rsidRPr="00A4750D">
        <w:rPr>
          <w:i/>
          <w:sz w:val="22"/>
          <w:szCs w:val="22"/>
          <w:lang w:val="ru-RU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A54C2" w14:paraId="01CB2AFA" w14:textId="77777777" w:rsidTr="00A85AB2">
        <w:tc>
          <w:tcPr>
            <w:tcW w:w="9010" w:type="dxa"/>
          </w:tcPr>
          <w:p w14:paraId="3E5FF1C7" w14:textId="77777777" w:rsidR="005A54C2" w:rsidRDefault="005A54C2" w:rsidP="00A85AB2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09444970" w14:textId="77777777" w:rsidR="000939E9" w:rsidRDefault="000939E9" w:rsidP="008D7883">
      <w:pPr>
        <w:rPr>
          <w:sz w:val="22"/>
          <w:szCs w:val="22"/>
          <w:lang w:val="ru-RU"/>
        </w:rPr>
      </w:pPr>
    </w:p>
    <w:p w14:paraId="5FAFD982" w14:textId="0F0E328A" w:rsidR="00A4750D" w:rsidRPr="00A4750D" w:rsidRDefault="000939E9" w:rsidP="00A4750D">
      <w:pPr>
        <w:rPr>
          <w:i/>
          <w:sz w:val="22"/>
          <w:szCs w:val="22"/>
          <w:lang w:val="en-US"/>
        </w:rPr>
      </w:pPr>
      <w:r>
        <w:rPr>
          <w:sz w:val="22"/>
          <w:szCs w:val="22"/>
          <w:lang w:val="ru-RU"/>
        </w:rPr>
        <w:t>2.9</w:t>
      </w:r>
      <w:r w:rsidR="00A4750D" w:rsidRPr="00856C33">
        <w:rPr>
          <w:sz w:val="22"/>
          <w:szCs w:val="22"/>
          <w:lang w:val="ru-RU"/>
        </w:rPr>
        <w:t xml:space="preserve"> </w:t>
      </w:r>
      <w:r w:rsidR="00A4750D">
        <w:rPr>
          <w:sz w:val="22"/>
          <w:szCs w:val="22"/>
          <w:lang w:val="ru-RU"/>
        </w:rPr>
        <w:t xml:space="preserve">Язык </w:t>
      </w:r>
      <w:proofErr w:type="spellStart"/>
      <w:r w:rsidR="00A4750D">
        <w:rPr>
          <w:sz w:val="22"/>
          <w:szCs w:val="22"/>
          <w:lang w:val="ru-RU"/>
        </w:rPr>
        <w:t>инфографики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4750D" w14:paraId="1FC947CC" w14:textId="77777777" w:rsidTr="00A85AB2">
        <w:tc>
          <w:tcPr>
            <w:tcW w:w="9010" w:type="dxa"/>
          </w:tcPr>
          <w:p w14:paraId="78383800" w14:textId="77777777" w:rsidR="00A4750D" w:rsidRDefault="00A4750D" w:rsidP="00A85AB2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5733DB0B" w14:textId="77777777" w:rsidR="00697247" w:rsidRDefault="00697247" w:rsidP="008D7883">
      <w:pPr>
        <w:rPr>
          <w:sz w:val="22"/>
          <w:szCs w:val="22"/>
          <w:lang w:val="ru-RU"/>
        </w:rPr>
      </w:pPr>
      <w:bookmarkStart w:id="0" w:name="_GoBack"/>
      <w:bookmarkEnd w:id="0"/>
    </w:p>
    <w:p w14:paraId="7B671FEA" w14:textId="77777777" w:rsidR="00697247" w:rsidRPr="00856C33" w:rsidRDefault="00697247" w:rsidP="008D7883">
      <w:pPr>
        <w:rPr>
          <w:sz w:val="22"/>
          <w:szCs w:val="22"/>
          <w:lang w:val="ru-RU"/>
        </w:rPr>
      </w:pPr>
    </w:p>
    <w:p w14:paraId="3A6EF16D" w14:textId="77777777" w:rsidR="00101E7C" w:rsidRPr="00856C33" w:rsidRDefault="006F1E12" w:rsidP="008D7883">
      <w:pPr>
        <w:rPr>
          <w:b/>
          <w:sz w:val="22"/>
          <w:szCs w:val="22"/>
          <w:lang w:val="ru-RU"/>
        </w:rPr>
      </w:pPr>
      <w:r w:rsidRPr="00856C33">
        <w:rPr>
          <w:b/>
          <w:sz w:val="22"/>
          <w:szCs w:val="22"/>
          <w:lang w:val="ru-RU"/>
        </w:rPr>
        <w:t>3. Общая информация по проекту</w:t>
      </w:r>
    </w:p>
    <w:p w14:paraId="4D30B4A5" w14:textId="77777777" w:rsidR="006F1E12" w:rsidRPr="00856C33" w:rsidRDefault="006F1E12" w:rsidP="008D7883">
      <w:pPr>
        <w:rPr>
          <w:sz w:val="22"/>
          <w:szCs w:val="22"/>
          <w:lang w:val="ru-RU"/>
        </w:rPr>
      </w:pPr>
      <w:r w:rsidRPr="00856C33">
        <w:rPr>
          <w:sz w:val="22"/>
          <w:szCs w:val="22"/>
          <w:lang w:val="ru-RU"/>
        </w:rPr>
        <w:t>3.1. Дед-</w:t>
      </w:r>
      <w:proofErr w:type="spellStart"/>
      <w:r w:rsidRPr="00856C33">
        <w:rPr>
          <w:sz w:val="22"/>
          <w:szCs w:val="22"/>
          <w:lang w:val="ru-RU"/>
        </w:rPr>
        <w:t>лайн</w:t>
      </w:r>
      <w:proofErr w:type="spellEnd"/>
      <w:r w:rsidRPr="00856C33">
        <w:rPr>
          <w:sz w:val="22"/>
          <w:szCs w:val="22"/>
          <w:lang w:val="ru-RU"/>
        </w:rPr>
        <w:t xml:space="preserve"> создания визуализации: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F1E12" w:rsidRPr="00856C33" w14:paraId="672C2C2E" w14:textId="77777777" w:rsidTr="006F1E12">
        <w:tc>
          <w:tcPr>
            <w:tcW w:w="9010" w:type="dxa"/>
          </w:tcPr>
          <w:p w14:paraId="608EF3CF" w14:textId="77777777" w:rsidR="006F1E12" w:rsidRPr="00856C33" w:rsidRDefault="006F1E12" w:rsidP="008D7883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24A7D4B4" w14:textId="77777777" w:rsidR="006F1E12" w:rsidRPr="00856C33" w:rsidRDefault="006F1E12" w:rsidP="008D7883">
      <w:pPr>
        <w:rPr>
          <w:sz w:val="22"/>
          <w:szCs w:val="22"/>
          <w:lang w:val="ru-RU"/>
        </w:rPr>
      </w:pPr>
    </w:p>
    <w:p w14:paraId="5597B7C2" w14:textId="77777777" w:rsidR="006F1E12" w:rsidRPr="00856C33" w:rsidRDefault="006F1E12" w:rsidP="008D7883">
      <w:pPr>
        <w:rPr>
          <w:sz w:val="22"/>
          <w:szCs w:val="22"/>
          <w:lang w:val="ru-RU"/>
        </w:rPr>
      </w:pPr>
      <w:r w:rsidRPr="00856C33">
        <w:rPr>
          <w:sz w:val="22"/>
          <w:szCs w:val="22"/>
          <w:lang w:val="ru-RU"/>
        </w:rPr>
        <w:t>3.2 Дата заполнения брифа: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F1E12" w:rsidRPr="00856C33" w14:paraId="74725F1E" w14:textId="77777777" w:rsidTr="006F1E12">
        <w:tc>
          <w:tcPr>
            <w:tcW w:w="9010" w:type="dxa"/>
          </w:tcPr>
          <w:p w14:paraId="38717A6C" w14:textId="77777777" w:rsidR="006F1E12" w:rsidRPr="00856C33" w:rsidRDefault="006F1E12" w:rsidP="008D7883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45E26BE3" w14:textId="77777777" w:rsidR="00856C33" w:rsidRPr="00856C33" w:rsidRDefault="00856C33" w:rsidP="008D7883">
      <w:pPr>
        <w:rPr>
          <w:sz w:val="22"/>
          <w:szCs w:val="22"/>
          <w:lang w:val="ru-RU"/>
        </w:rPr>
      </w:pPr>
    </w:p>
    <w:p w14:paraId="1A51C5EC" w14:textId="77777777" w:rsidR="00101E7C" w:rsidRPr="00856C33" w:rsidRDefault="00856C33" w:rsidP="008D7883">
      <w:pPr>
        <w:rPr>
          <w:rFonts w:ascii="Calibri" w:hAnsi="Calibri"/>
          <w:sz w:val="20"/>
          <w:szCs w:val="20"/>
          <w:lang w:val="ru-RU"/>
        </w:rPr>
      </w:pPr>
      <w:r w:rsidRPr="000021FA">
        <w:rPr>
          <w:rFonts w:ascii="Calibri" w:hAnsi="Calibri"/>
          <w:color w:val="A6A6A6" w:themeColor="background1" w:themeShade="A6"/>
          <w:sz w:val="20"/>
          <w:szCs w:val="20"/>
          <w:lang w:val="ru-RU"/>
        </w:rPr>
        <w:t>Спасибо, что уделили время и заполнили бриф. Это поможет  лучше нам понять Вашу задачу и предложить подходящее решение!</w:t>
      </w:r>
    </w:p>
    <w:sectPr w:rsidR="00101E7C" w:rsidRPr="00856C33" w:rsidSect="000021FA">
      <w:headerReference w:type="even" r:id="rId9"/>
      <w:pgSz w:w="11900" w:h="16840"/>
      <w:pgMar w:top="530" w:right="1440" w:bottom="39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AD959" w14:textId="77777777" w:rsidR="00770EF8" w:rsidRDefault="00770EF8" w:rsidP="00697247">
      <w:r>
        <w:separator/>
      </w:r>
    </w:p>
  </w:endnote>
  <w:endnote w:type="continuationSeparator" w:id="0">
    <w:p w14:paraId="68F6008C" w14:textId="77777777" w:rsidR="00770EF8" w:rsidRDefault="00770EF8" w:rsidP="0069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06BB6" w14:textId="77777777" w:rsidR="00770EF8" w:rsidRDefault="00770EF8" w:rsidP="00697247">
      <w:r>
        <w:separator/>
      </w:r>
    </w:p>
  </w:footnote>
  <w:footnote w:type="continuationSeparator" w:id="0">
    <w:p w14:paraId="5A996F74" w14:textId="77777777" w:rsidR="00770EF8" w:rsidRDefault="00770EF8" w:rsidP="006972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4200" w14:textId="77777777" w:rsidR="00697247" w:rsidRDefault="00770EF8">
    <w:pPr>
      <w:pStyle w:val="Header"/>
    </w:pPr>
    <w:sdt>
      <w:sdtPr>
        <w:id w:val="171999623"/>
        <w:placeholder>
          <w:docPart w:val="E89D62B74C07C5439885DE65433DEEE5"/>
        </w:placeholder>
        <w:temporary/>
        <w:showingPlcHdr/>
      </w:sdtPr>
      <w:sdtEndPr/>
      <w:sdtContent>
        <w:r w:rsidR="00697247">
          <w:t>[Type text]</w:t>
        </w:r>
      </w:sdtContent>
    </w:sdt>
    <w:r w:rsidR="00697247">
      <w:ptab w:relativeTo="margin" w:alignment="center" w:leader="none"/>
    </w:r>
    <w:sdt>
      <w:sdtPr>
        <w:id w:val="171999624"/>
        <w:placeholder>
          <w:docPart w:val="F1863343D0B0D64E89E58559630DFE90"/>
        </w:placeholder>
        <w:temporary/>
        <w:showingPlcHdr/>
      </w:sdtPr>
      <w:sdtEndPr/>
      <w:sdtContent>
        <w:r w:rsidR="00697247">
          <w:t>[Type text]</w:t>
        </w:r>
      </w:sdtContent>
    </w:sdt>
    <w:r w:rsidR="00697247">
      <w:ptab w:relativeTo="margin" w:alignment="right" w:leader="none"/>
    </w:r>
    <w:sdt>
      <w:sdtPr>
        <w:id w:val="171999625"/>
        <w:placeholder>
          <w:docPart w:val="37C61F6A211B3544A3B8794D2D3D2C73"/>
        </w:placeholder>
        <w:temporary/>
        <w:showingPlcHdr/>
      </w:sdtPr>
      <w:sdtEndPr/>
      <w:sdtContent>
        <w:r w:rsidR="00697247">
          <w:t>[Type text]</w:t>
        </w:r>
      </w:sdtContent>
    </w:sdt>
  </w:p>
  <w:p w14:paraId="381DE132" w14:textId="77777777" w:rsidR="00697247" w:rsidRDefault="006972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77DE4"/>
    <w:multiLevelType w:val="hybridMultilevel"/>
    <w:tmpl w:val="86F6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4214E"/>
    <w:multiLevelType w:val="hybridMultilevel"/>
    <w:tmpl w:val="7DD2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83"/>
    <w:rsid w:val="000021FA"/>
    <w:rsid w:val="000939E9"/>
    <w:rsid w:val="00101E7C"/>
    <w:rsid w:val="00386B9E"/>
    <w:rsid w:val="005A54C2"/>
    <w:rsid w:val="00672C1E"/>
    <w:rsid w:val="00697247"/>
    <w:rsid w:val="006F1E12"/>
    <w:rsid w:val="00770EF8"/>
    <w:rsid w:val="00856C33"/>
    <w:rsid w:val="008D7883"/>
    <w:rsid w:val="00A4750D"/>
    <w:rsid w:val="00BC0D4F"/>
    <w:rsid w:val="00C4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BAE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8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883"/>
    <w:pPr>
      <w:ind w:left="720"/>
      <w:contextualSpacing/>
    </w:pPr>
  </w:style>
  <w:style w:type="table" w:styleId="TableGrid">
    <w:name w:val="Table Grid"/>
    <w:basedOn w:val="TableNormal"/>
    <w:uiPriority w:val="39"/>
    <w:rsid w:val="006F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7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247"/>
  </w:style>
  <w:style w:type="paragraph" w:styleId="Footer">
    <w:name w:val="footer"/>
    <w:basedOn w:val="Normal"/>
    <w:link w:val="FooterChar"/>
    <w:uiPriority w:val="99"/>
    <w:unhideWhenUsed/>
    <w:rsid w:val="00697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rder@infographica.com.u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9D62B74C07C5439885DE65433D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33B9-B490-834F-A62E-EB3DAE27FA20}"/>
      </w:docPartPr>
      <w:docPartBody>
        <w:p w:rsidR="00095A50" w:rsidRDefault="004F4C02" w:rsidP="004F4C02">
          <w:pPr>
            <w:pStyle w:val="E89D62B74C07C5439885DE65433DEEE5"/>
          </w:pPr>
          <w:r>
            <w:t>[Type text]</w:t>
          </w:r>
        </w:p>
      </w:docPartBody>
    </w:docPart>
    <w:docPart>
      <w:docPartPr>
        <w:name w:val="F1863343D0B0D64E89E58559630D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D6AC-9D05-2949-890A-228DB241C0FC}"/>
      </w:docPartPr>
      <w:docPartBody>
        <w:p w:rsidR="00095A50" w:rsidRDefault="004F4C02" w:rsidP="004F4C02">
          <w:pPr>
            <w:pStyle w:val="F1863343D0B0D64E89E58559630DFE90"/>
          </w:pPr>
          <w:r>
            <w:t>[Type text]</w:t>
          </w:r>
        </w:p>
      </w:docPartBody>
    </w:docPart>
    <w:docPart>
      <w:docPartPr>
        <w:name w:val="37C61F6A211B3544A3B8794D2D3D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9589-6145-0F48-9370-844FF1916581}"/>
      </w:docPartPr>
      <w:docPartBody>
        <w:p w:rsidR="00095A50" w:rsidRDefault="004F4C02" w:rsidP="004F4C02">
          <w:pPr>
            <w:pStyle w:val="37C61F6A211B3544A3B8794D2D3D2C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02"/>
    <w:rsid w:val="00095A50"/>
    <w:rsid w:val="004F4C02"/>
    <w:rsid w:val="006219B2"/>
    <w:rsid w:val="007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9D62B74C07C5439885DE65433DEEE5">
    <w:name w:val="E89D62B74C07C5439885DE65433DEEE5"/>
    <w:rsid w:val="004F4C02"/>
  </w:style>
  <w:style w:type="paragraph" w:customStyle="1" w:styleId="F1863343D0B0D64E89E58559630DFE90">
    <w:name w:val="F1863343D0B0D64E89E58559630DFE90"/>
    <w:rsid w:val="004F4C02"/>
  </w:style>
  <w:style w:type="paragraph" w:customStyle="1" w:styleId="37C61F6A211B3544A3B8794D2D3D2C73">
    <w:name w:val="37C61F6A211B3544A3B8794D2D3D2C73"/>
    <w:rsid w:val="004F4C02"/>
  </w:style>
  <w:style w:type="paragraph" w:customStyle="1" w:styleId="23B0EA8553E41D4FAFC0C56E6EC1A956">
    <w:name w:val="23B0EA8553E41D4FAFC0C56E6EC1A956"/>
    <w:rsid w:val="004F4C02"/>
  </w:style>
  <w:style w:type="paragraph" w:customStyle="1" w:styleId="F693F88CA589FD43AFAF4958906CC26A">
    <w:name w:val="F693F88CA589FD43AFAF4958906CC26A"/>
    <w:rsid w:val="004F4C02"/>
  </w:style>
  <w:style w:type="paragraph" w:customStyle="1" w:styleId="90CB8917AB2BFA439D70BBB9684A89BE">
    <w:name w:val="90CB8917AB2BFA439D70BBB9684A89BE"/>
    <w:rsid w:val="004F4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1560D-B31F-854A-8E39-235766B8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2015-04-19T12:23:00Z</dcterms:created>
  <dcterms:modified xsi:type="dcterms:W3CDTF">2015-04-19T16:25:00Z</dcterms:modified>
</cp:coreProperties>
</file>